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2A" w:rsidRDefault="00103799">
      <w:pPr>
        <w:spacing w:before="26" w:after="240"/>
        <w:jc w:val="both"/>
      </w:pPr>
      <w:r>
        <w:br/>
      </w:r>
    </w:p>
    <w:p w:rsidR="000A052A" w:rsidRDefault="000A052A">
      <w:pPr>
        <w:spacing w:after="0"/>
        <w:jc w:val="both"/>
      </w:pPr>
    </w:p>
    <w:p w:rsidR="000A052A" w:rsidRPr="00103799" w:rsidRDefault="00103799" w:rsidP="00103799">
      <w:pPr>
        <w:spacing w:before="26" w:after="240"/>
        <w:jc w:val="center"/>
        <w:rPr>
          <w:b/>
          <w:bCs/>
        </w:rPr>
      </w:pPr>
      <w:r w:rsidRPr="00103799">
        <w:rPr>
          <w:b/>
          <w:bCs/>
          <w:color w:val="000000"/>
        </w:rPr>
        <w:t>FORMULAR DE ÎNSCRIERE</w:t>
      </w:r>
    </w:p>
    <w:p w:rsidR="000A052A" w:rsidRDefault="00103799">
      <w:pPr>
        <w:spacing w:before="26" w:after="240"/>
        <w:jc w:val="both"/>
      </w:pPr>
      <w:r>
        <w:rPr>
          <w:color w:val="000000"/>
        </w:rPr>
        <w:t>Autoritatea sau institu</w:t>
      </w:r>
      <w:r w:rsidR="00F77D9D">
        <w:rPr>
          <w:color w:val="000000"/>
        </w:rPr>
        <w:t>ț</w:t>
      </w:r>
      <w:r>
        <w:rPr>
          <w:color w:val="000000"/>
        </w:rPr>
        <w:t xml:space="preserve">ia publică: </w:t>
      </w:r>
      <w:r>
        <w:rPr>
          <w:b/>
          <w:bCs/>
          <w:color w:val="000000"/>
        </w:rPr>
        <w:t>COMUNA CURTEA, jud. Timiș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770"/>
        <w:gridCol w:w="1249"/>
        <w:gridCol w:w="1726"/>
        <w:gridCol w:w="4197"/>
      </w:tblGrid>
      <w:tr w:rsidR="000A052A">
        <w:trPr>
          <w:trHeight w:val="45"/>
          <w:tblCellSpacing w:w="0" w:type="auto"/>
        </w:trPr>
        <w:tc>
          <w:tcPr>
            <w:tcW w:w="11533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Func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 xml:space="preserve">ia publică solicitată: </w:t>
            </w:r>
            <w:r>
              <w:rPr>
                <w:color w:val="000000"/>
                <w:szCs w:val="24"/>
              </w:rPr>
              <w:t>funcție publică de</w:t>
            </w:r>
            <w:r w:rsidR="007047A3">
              <w:rPr>
                <w:color w:val="000000"/>
                <w:szCs w:val="24"/>
              </w:rPr>
              <w:t xml:space="preserve"> conducere</w:t>
            </w:r>
            <w:r>
              <w:rPr>
                <w:color w:val="000000"/>
                <w:szCs w:val="24"/>
              </w:rPr>
              <w:t xml:space="preserve"> </w:t>
            </w:r>
            <w:bookmarkStart w:id="0" w:name="_Hlk105492572"/>
            <w:r w:rsidR="007047A3">
              <w:rPr>
                <w:b/>
                <w:color w:val="000000"/>
                <w:szCs w:val="24"/>
              </w:rPr>
              <w:t xml:space="preserve">SECRETAR GENERAL, clasa I, </w:t>
            </w:r>
            <w:r w:rsidR="007047A3">
              <w:rPr>
                <w:color w:val="000000"/>
                <w:szCs w:val="24"/>
              </w:rPr>
              <w:t xml:space="preserve">în cadrul </w:t>
            </w:r>
            <w:bookmarkEnd w:id="0"/>
            <w:r w:rsidR="007047A3">
              <w:rPr>
                <w:szCs w:val="24"/>
              </w:rPr>
              <w:t>aparatului de specialitate al Primarului Comunei Curtea</w:t>
            </w:r>
          </w:p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 xml:space="preserve">Data organizării </w:t>
            </w:r>
            <w:r w:rsidR="00BD0554">
              <w:rPr>
                <w:color w:val="000000"/>
              </w:rPr>
              <w:t>concursului: 23</w:t>
            </w:r>
            <w:r>
              <w:rPr>
                <w:color w:val="000000"/>
              </w:rPr>
              <w:t>.08.2022</w:t>
            </w:r>
          </w:p>
        </w:tc>
      </w:tr>
      <w:tr w:rsidR="000A052A">
        <w:trPr>
          <w:trHeight w:val="45"/>
          <w:tblCellSpacing w:w="0" w:type="auto"/>
        </w:trPr>
        <w:tc>
          <w:tcPr>
            <w:tcW w:w="11533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 xml:space="preserve">Numele </w:t>
            </w:r>
            <w:r w:rsidR="00F77D9D">
              <w:rPr>
                <w:color w:val="000000"/>
              </w:rPr>
              <w:t>ș</w:t>
            </w:r>
            <w:r>
              <w:rPr>
                <w:color w:val="000000"/>
              </w:rPr>
              <w:t>i prenumele candidatului:</w:t>
            </w:r>
          </w:p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Datele de contact ale candidatului (se utilizează pentru comunicarea cu privire la concurs):</w:t>
            </w:r>
          </w:p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Adresa:</w:t>
            </w:r>
          </w:p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E-mail:</w:t>
            </w:r>
          </w:p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Telefon:</w:t>
            </w:r>
          </w:p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Fax:</w:t>
            </w:r>
          </w:p>
        </w:tc>
      </w:tr>
      <w:tr w:rsidR="000A052A">
        <w:trPr>
          <w:trHeight w:val="45"/>
          <w:tblCellSpacing w:w="0" w:type="auto"/>
        </w:trPr>
        <w:tc>
          <w:tcPr>
            <w:tcW w:w="11533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Studii generale </w:t>
            </w:r>
            <w:r w:rsidR="00F77D9D">
              <w:rPr>
                <w:b/>
                <w:color w:val="000000"/>
              </w:rPr>
              <w:t>ș</w:t>
            </w:r>
            <w:r>
              <w:rPr>
                <w:b/>
                <w:color w:val="000000"/>
              </w:rPr>
              <w:t>i de specialitate:</w:t>
            </w:r>
          </w:p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Studii medii liceale sau postliceale:</w:t>
            </w:r>
          </w:p>
        </w:tc>
      </w:tr>
      <w:tr w:rsidR="000A052A">
        <w:trPr>
          <w:gridAfter w:val="1"/>
          <w:wAfter w:w="5917" w:type="dxa"/>
          <w:trHeight w:val="45"/>
          <w:tblCellSpacing w:w="0" w:type="auto"/>
        </w:trPr>
        <w:tc>
          <w:tcPr>
            <w:tcW w:w="21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Institu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ia</w:t>
            </w:r>
          </w:p>
        </w:tc>
        <w:tc>
          <w:tcPr>
            <w:tcW w:w="14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Perioada</w:t>
            </w:r>
          </w:p>
        </w:tc>
        <w:tc>
          <w:tcPr>
            <w:tcW w:w="20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Diploma ob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inută</w:t>
            </w:r>
          </w:p>
        </w:tc>
      </w:tr>
      <w:tr w:rsidR="000A052A">
        <w:trPr>
          <w:gridAfter w:val="1"/>
          <w:wAfter w:w="5917" w:type="dxa"/>
          <w:trHeight w:val="45"/>
          <w:tblCellSpacing w:w="0" w:type="auto"/>
        </w:trPr>
        <w:tc>
          <w:tcPr>
            <w:tcW w:w="21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14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20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</w:tr>
      <w:tr w:rsidR="000A052A">
        <w:trPr>
          <w:gridAfter w:val="1"/>
          <w:wAfter w:w="5917" w:type="dxa"/>
          <w:trHeight w:val="45"/>
          <w:tblCellSpacing w:w="0" w:type="auto"/>
        </w:trPr>
        <w:tc>
          <w:tcPr>
            <w:tcW w:w="21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14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20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</w:tr>
      <w:tr w:rsidR="000A052A">
        <w:trPr>
          <w:gridAfter w:val="1"/>
          <w:wAfter w:w="5917" w:type="dxa"/>
          <w:trHeight w:val="45"/>
          <w:tblCellSpacing w:w="0" w:type="auto"/>
        </w:trPr>
        <w:tc>
          <w:tcPr>
            <w:tcW w:w="21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14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20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</w:tr>
    </w:tbl>
    <w:p w:rsidR="000A052A" w:rsidRDefault="00103799">
      <w:pPr>
        <w:spacing w:before="26" w:after="240"/>
        <w:jc w:val="both"/>
      </w:pPr>
      <w:r>
        <w:rPr>
          <w:color w:val="000000"/>
        </w:rPr>
        <w:t>Studii superioare de scurtă durată: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134"/>
        <w:gridCol w:w="1404"/>
        <w:gridCol w:w="2078"/>
      </w:tblGrid>
      <w:tr w:rsidR="000A052A">
        <w:trPr>
          <w:trHeight w:val="45"/>
          <w:tblCellSpacing w:w="0" w:type="auto"/>
        </w:trPr>
        <w:tc>
          <w:tcPr>
            <w:tcW w:w="21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Institu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ia</w:t>
            </w:r>
          </w:p>
        </w:tc>
        <w:tc>
          <w:tcPr>
            <w:tcW w:w="14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Perioada</w:t>
            </w:r>
          </w:p>
        </w:tc>
        <w:tc>
          <w:tcPr>
            <w:tcW w:w="20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Diploma ob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inută</w:t>
            </w:r>
          </w:p>
        </w:tc>
      </w:tr>
      <w:tr w:rsidR="000A052A">
        <w:trPr>
          <w:trHeight w:val="45"/>
          <w:tblCellSpacing w:w="0" w:type="auto"/>
        </w:trPr>
        <w:tc>
          <w:tcPr>
            <w:tcW w:w="21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14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20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</w:tr>
      <w:tr w:rsidR="000A052A">
        <w:trPr>
          <w:trHeight w:val="45"/>
          <w:tblCellSpacing w:w="0" w:type="auto"/>
        </w:trPr>
        <w:tc>
          <w:tcPr>
            <w:tcW w:w="21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14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20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</w:tr>
      <w:tr w:rsidR="000A052A">
        <w:trPr>
          <w:trHeight w:val="45"/>
          <w:tblCellSpacing w:w="0" w:type="auto"/>
        </w:trPr>
        <w:tc>
          <w:tcPr>
            <w:tcW w:w="21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14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20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</w:tr>
    </w:tbl>
    <w:p w:rsidR="000A052A" w:rsidRDefault="00103799">
      <w:pPr>
        <w:spacing w:before="26" w:after="240"/>
        <w:jc w:val="both"/>
      </w:pPr>
      <w:r>
        <w:rPr>
          <w:color w:val="000000"/>
        </w:rPr>
        <w:t>Studii superioare de lungă durată: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134"/>
        <w:gridCol w:w="1404"/>
        <w:gridCol w:w="2078"/>
      </w:tblGrid>
      <w:tr w:rsidR="000A052A">
        <w:trPr>
          <w:trHeight w:val="45"/>
          <w:tblCellSpacing w:w="0" w:type="auto"/>
        </w:trPr>
        <w:tc>
          <w:tcPr>
            <w:tcW w:w="21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Institu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ia</w:t>
            </w:r>
          </w:p>
        </w:tc>
        <w:tc>
          <w:tcPr>
            <w:tcW w:w="14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Perioada</w:t>
            </w:r>
          </w:p>
        </w:tc>
        <w:tc>
          <w:tcPr>
            <w:tcW w:w="20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Diploma ob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inută</w:t>
            </w:r>
          </w:p>
        </w:tc>
      </w:tr>
      <w:tr w:rsidR="000A052A">
        <w:trPr>
          <w:trHeight w:val="45"/>
          <w:tblCellSpacing w:w="0" w:type="auto"/>
        </w:trPr>
        <w:tc>
          <w:tcPr>
            <w:tcW w:w="21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14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20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</w:tr>
      <w:tr w:rsidR="000A052A">
        <w:trPr>
          <w:trHeight w:val="45"/>
          <w:tblCellSpacing w:w="0" w:type="auto"/>
        </w:trPr>
        <w:tc>
          <w:tcPr>
            <w:tcW w:w="21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14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20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</w:tr>
      <w:tr w:rsidR="000A052A">
        <w:trPr>
          <w:trHeight w:val="45"/>
          <w:tblCellSpacing w:w="0" w:type="auto"/>
        </w:trPr>
        <w:tc>
          <w:tcPr>
            <w:tcW w:w="21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14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20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</w:tr>
    </w:tbl>
    <w:p w:rsidR="000A052A" w:rsidRDefault="00103799">
      <w:pPr>
        <w:spacing w:before="26" w:after="240"/>
        <w:jc w:val="both"/>
      </w:pPr>
      <w:r>
        <w:rPr>
          <w:color w:val="000000"/>
        </w:rPr>
        <w:t>Studii postuniversitare, masterat sau doctorat: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134"/>
        <w:gridCol w:w="1404"/>
        <w:gridCol w:w="2078"/>
      </w:tblGrid>
      <w:tr w:rsidR="000A052A">
        <w:trPr>
          <w:trHeight w:val="45"/>
          <w:tblCellSpacing w:w="0" w:type="auto"/>
        </w:trPr>
        <w:tc>
          <w:tcPr>
            <w:tcW w:w="21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Institu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ia</w:t>
            </w:r>
          </w:p>
        </w:tc>
        <w:tc>
          <w:tcPr>
            <w:tcW w:w="14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Perioada</w:t>
            </w:r>
          </w:p>
        </w:tc>
        <w:tc>
          <w:tcPr>
            <w:tcW w:w="20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Diploma ob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inută</w:t>
            </w:r>
          </w:p>
        </w:tc>
      </w:tr>
      <w:tr w:rsidR="000A052A">
        <w:trPr>
          <w:trHeight w:val="45"/>
          <w:tblCellSpacing w:w="0" w:type="auto"/>
        </w:trPr>
        <w:tc>
          <w:tcPr>
            <w:tcW w:w="21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14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20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</w:tr>
      <w:tr w:rsidR="000A052A">
        <w:trPr>
          <w:trHeight w:val="45"/>
          <w:tblCellSpacing w:w="0" w:type="auto"/>
        </w:trPr>
        <w:tc>
          <w:tcPr>
            <w:tcW w:w="21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14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20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</w:tr>
      <w:tr w:rsidR="000A052A">
        <w:trPr>
          <w:trHeight w:val="45"/>
          <w:tblCellSpacing w:w="0" w:type="auto"/>
        </w:trPr>
        <w:tc>
          <w:tcPr>
            <w:tcW w:w="21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14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20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</w:tr>
    </w:tbl>
    <w:p w:rsidR="000A052A" w:rsidRDefault="00103799">
      <w:pPr>
        <w:spacing w:before="26" w:after="240"/>
        <w:jc w:val="both"/>
      </w:pPr>
      <w:r>
        <w:rPr>
          <w:color w:val="000000"/>
        </w:rPr>
        <w:t>Alte tipuri de studii: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134"/>
        <w:gridCol w:w="1404"/>
        <w:gridCol w:w="2078"/>
      </w:tblGrid>
      <w:tr w:rsidR="000A052A">
        <w:trPr>
          <w:trHeight w:val="45"/>
          <w:tblCellSpacing w:w="0" w:type="auto"/>
        </w:trPr>
        <w:tc>
          <w:tcPr>
            <w:tcW w:w="21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Institu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ia</w:t>
            </w:r>
          </w:p>
        </w:tc>
        <w:tc>
          <w:tcPr>
            <w:tcW w:w="14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Perioada</w:t>
            </w:r>
          </w:p>
        </w:tc>
        <w:tc>
          <w:tcPr>
            <w:tcW w:w="20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Diploma ob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inută</w:t>
            </w:r>
          </w:p>
        </w:tc>
      </w:tr>
      <w:tr w:rsidR="000A052A">
        <w:trPr>
          <w:trHeight w:val="45"/>
          <w:tblCellSpacing w:w="0" w:type="auto"/>
        </w:trPr>
        <w:tc>
          <w:tcPr>
            <w:tcW w:w="21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14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20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</w:tr>
      <w:tr w:rsidR="000A052A">
        <w:trPr>
          <w:trHeight w:val="45"/>
          <w:tblCellSpacing w:w="0" w:type="auto"/>
        </w:trPr>
        <w:tc>
          <w:tcPr>
            <w:tcW w:w="21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14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20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</w:tr>
      <w:tr w:rsidR="000A052A">
        <w:trPr>
          <w:trHeight w:val="45"/>
          <w:tblCellSpacing w:w="0" w:type="auto"/>
        </w:trPr>
        <w:tc>
          <w:tcPr>
            <w:tcW w:w="21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14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20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</w:tr>
    </w:tbl>
    <w:p w:rsidR="000A052A" w:rsidRDefault="00103799">
      <w:pPr>
        <w:spacing w:before="26" w:after="240"/>
        <w:jc w:val="both"/>
      </w:pPr>
      <w:r>
        <w:rPr>
          <w:b/>
          <w:color w:val="000000"/>
        </w:rPr>
        <w:t>Limbi străine</w:t>
      </w:r>
      <w:r>
        <w:rPr>
          <w:b/>
          <w:color w:val="000000"/>
          <w:vertAlign w:val="superscript"/>
        </w:rPr>
        <w:t>1)</w:t>
      </w:r>
      <w:r>
        <w:rPr>
          <w:b/>
          <w:color w:val="00000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896"/>
        <w:gridCol w:w="896"/>
        <w:gridCol w:w="896"/>
        <w:gridCol w:w="896"/>
      </w:tblGrid>
      <w:tr w:rsidR="000A052A">
        <w:trPr>
          <w:trHeight w:val="45"/>
          <w:tblCellSpacing w:w="0" w:type="auto"/>
        </w:trPr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Limba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Scris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Citit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Vorbit</w:t>
            </w:r>
          </w:p>
        </w:tc>
      </w:tr>
      <w:tr w:rsidR="000A052A">
        <w:trPr>
          <w:trHeight w:val="45"/>
          <w:tblCellSpacing w:w="0" w:type="auto"/>
        </w:trPr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</w:tr>
      <w:tr w:rsidR="000A052A">
        <w:trPr>
          <w:trHeight w:val="45"/>
          <w:tblCellSpacing w:w="0" w:type="auto"/>
        </w:trPr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</w:tr>
      <w:tr w:rsidR="000A052A">
        <w:trPr>
          <w:trHeight w:val="45"/>
          <w:tblCellSpacing w:w="0" w:type="auto"/>
        </w:trPr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</w:tr>
    </w:tbl>
    <w:p w:rsidR="000A052A" w:rsidRDefault="00103799">
      <w:pPr>
        <w:spacing w:before="26" w:after="240"/>
        <w:jc w:val="both"/>
      </w:pPr>
      <w:r>
        <w:rPr>
          <w:b/>
          <w:color w:val="000000"/>
        </w:rPr>
        <w:t>Cuno</w:t>
      </w:r>
      <w:r w:rsidR="00F77D9D">
        <w:rPr>
          <w:b/>
          <w:color w:val="000000"/>
        </w:rPr>
        <w:t>ș</w:t>
      </w:r>
      <w:r>
        <w:rPr>
          <w:b/>
          <w:color w:val="000000"/>
        </w:rPr>
        <w:t>tin</w:t>
      </w:r>
      <w:r w:rsidR="00F77D9D">
        <w:rPr>
          <w:b/>
          <w:color w:val="000000"/>
        </w:rPr>
        <w:t>ț</w:t>
      </w:r>
      <w:r>
        <w:rPr>
          <w:b/>
          <w:color w:val="000000"/>
        </w:rPr>
        <w:t>e operare calculator</w:t>
      </w:r>
      <w:r>
        <w:rPr>
          <w:b/>
          <w:color w:val="000000"/>
          <w:vertAlign w:val="superscript"/>
        </w:rPr>
        <w:t>2)</w:t>
      </w:r>
      <w:r>
        <w:rPr>
          <w:b/>
          <w:color w:val="000000"/>
        </w:rPr>
        <w:t>:</w:t>
      </w:r>
    </w:p>
    <w:p w:rsidR="000A052A" w:rsidRDefault="00103799">
      <w:pPr>
        <w:spacing w:before="26" w:after="240"/>
        <w:jc w:val="both"/>
      </w:pPr>
      <w:r>
        <w:rPr>
          <w:b/>
          <w:color w:val="000000"/>
        </w:rPr>
        <w:t>Cariera profesională</w:t>
      </w:r>
      <w:r>
        <w:rPr>
          <w:b/>
          <w:color w:val="000000"/>
          <w:vertAlign w:val="superscript"/>
        </w:rPr>
        <w:t>3)</w:t>
      </w:r>
      <w:r>
        <w:rPr>
          <w:b/>
          <w:color w:val="00000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085"/>
        <w:gridCol w:w="2424"/>
        <w:gridCol w:w="2023"/>
        <w:gridCol w:w="2410"/>
      </w:tblGrid>
      <w:tr w:rsidR="000A052A">
        <w:trPr>
          <w:trHeight w:val="45"/>
          <w:tblCellSpacing w:w="0" w:type="auto"/>
        </w:trPr>
        <w:tc>
          <w:tcPr>
            <w:tcW w:w="33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Perioada</w:t>
            </w:r>
          </w:p>
        </w:tc>
        <w:tc>
          <w:tcPr>
            <w:tcW w:w="33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Institu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ia/Firma</w:t>
            </w:r>
          </w:p>
        </w:tc>
        <w:tc>
          <w:tcPr>
            <w:tcW w:w="33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Func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ia</w:t>
            </w:r>
          </w:p>
        </w:tc>
        <w:tc>
          <w:tcPr>
            <w:tcW w:w="33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Principalele responsabilită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i</w:t>
            </w:r>
          </w:p>
        </w:tc>
      </w:tr>
      <w:tr w:rsidR="000A052A">
        <w:trPr>
          <w:trHeight w:val="45"/>
          <w:tblCellSpacing w:w="0" w:type="auto"/>
        </w:trPr>
        <w:tc>
          <w:tcPr>
            <w:tcW w:w="33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33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33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33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</w:tr>
      <w:tr w:rsidR="000A052A">
        <w:trPr>
          <w:trHeight w:val="45"/>
          <w:tblCellSpacing w:w="0" w:type="auto"/>
        </w:trPr>
        <w:tc>
          <w:tcPr>
            <w:tcW w:w="33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33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33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33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</w:tr>
      <w:tr w:rsidR="000A052A">
        <w:trPr>
          <w:trHeight w:val="45"/>
          <w:tblCellSpacing w:w="0" w:type="auto"/>
        </w:trPr>
        <w:tc>
          <w:tcPr>
            <w:tcW w:w="33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33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33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33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</w:tr>
    </w:tbl>
    <w:p w:rsidR="000A052A" w:rsidRDefault="00103799">
      <w:pPr>
        <w:spacing w:before="26" w:after="240"/>
        <w:jc w:val="both"/>
      </w:pPr>
      <w:r>
        <w:rPr>
          <w:b/>
          <w:color w:val="000000"/>
        </w:rPr>
        <w:t>Detalii despre ultimul loc de muncă</w:t>
      </w:r>
      <w:r>
        <w:rPr>
          <w:b/>
          <w:color w:val="000000"/>
          <w:vertAlign w:val="superscript"/>
        </w:rPr>
        <w:t>4)</w:t>
      </w:r>
      <w:r>
        <w:rPr>
          <w:b/>
          <w:color w:val="000000"/>
        </w:rPr>
        <w:t>:</w:t>
      </w:r>
    </w:p>
    <w:p w:rsidR="000A052A" w:rsidRDefault="00103799">
      <w:pPr>
        <w:spacing w:before="26" w:after="240"/>
        <w:jc w:val="both"/>
      </w:pPr>
      <w:r>
        <w:rPr>
          <w:color w:val="000000"/>
        </w:rPr>
        <w:t>1...................................................................................................</w:t>
      </w:r>
    </w:p>
    <w:p w:rsidR="000A052A" w:rsidRDefault="00103799">
      <w:pPr>
        <w:spacing w:before="26" w:after="240"/>
        <w:jc w:val="both"/>
      </w:pPr>
      <w:r>
        <w:rPr>
          <w:color w:val="000000"/>
        </w:rPr>
        <w:t>2...................................................................................................</w:t>
      </w:r>
    </w:p>
    <w:p w:rsidR="000A052A" w:rsidRDefault="00103799">
      <w:pPr>
        <w:spacing w:before="26" w:after="240"/>
        <w:jc w:val="both"/>
      </w:pPr>
      <w:r>
        <w:rPr>
          <w:b/>
          <w:color w:val="000000"/>
        </w:rPr>
        <w:t>Persoane de contact pentru recomandări</w:t>
      </w:r>
      <w:r>
        <w:rPr>
          <w:b/>
          <w:color w:val="000000"/>
          <w:vertAlign w:val="superscript"/>
        </w:rPr>
        <w:t>5)</w:t>
      </w:r>
      <w:r>
        <w:rPr>
          <w:b/>
          <w:color w:val="00000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558"/>
        <w:gridCol w:w="1570"/>
        <w:gridCol w:w="768"/>
        <w:gridCol w:w="692"/>
        <w:gridCol w:w="1415"/>
        <w:gridCol w:w="89"/>
        <w:gridCol w:w="2850"/>
      </w:tblGrid>
      <w:tr w:rsidR="000A052A">
        <w:trPr>
          <w:gridAfter w:val="2"/>
          <w:wAfter w:w="5552" w:type="dxa"/>
          <w:trHeight w:val="45"/>
          <w:tblCellSpacing w:w="0" w:type="auto"/>
        </w:trPr>
        <w:tc>
          <w:tcPr>
            <w:tcW w:w="22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 xml:space="preserve">Nume </w:t>
            </w:r>
            <w:r w:rsidR="00F77D9D">
              <w:rPr>
                <w:color w:val="000000"/>
              </w:rPr>
              <w:t>ș</w:t>
            </w:r>
            <w:r>
              <w:rPr>
                <w:color w:val="000000"/>
              </w:rPr>
              <w:t>i prenume</w:t>
            </w:r>
          </w:p>
        </w:tc>
        <w:tc>
          <w:tcPr>
            <w:tcW w:w="22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Institu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ia</w:t>
            </w:r>
          </w:p>
        </w:tc>
        <w:tc>
          <w:tcPr>
            <w:tcW w:w="22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Func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ia</w:t>
            </w:r>
          </w:p>
        </w:tc>
        <w:tc>
          <w:tcPr>
            <w:tcW w:w="22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Număr de telefon</w:t>
            </w:r>
          </w:p>
        </w:tc>
      </w:tr>
      <w:tr w:rsidR="000A052A">
        <w:trPr>
          <w:gridAfter w:val="2"/>
          <w:wAfter w:w="5552" w:type="dxa"/>
          <w:trHeight w:val="45"/>
          <w:tblCellSpacing w:w="0" w:type="auto"/>
        </w:trPr>
        <w:tc>
          <w:tcPr>
            <w:tcW w:w="22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22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22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22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</w:tr>
      <w:tr w:rsidR="000A052A">
        <w:trPr>
          <w:gridAfter w:val="2"/>
          <w:wAfter w:w="5552" w:type="dxa"/>
          <w:trHeight w:val="45"/>
          <w:tblCellSpacing w:w="0" w:type="auto"/>
        </w:trPr>
        <w:tc>
          <w:tcPr>
            <w:tcW w:w="22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22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22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22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</w:tr>
      <w:tr w:rsidR="000A052A">
        <w:trPr>
          <w:gridAfter w:val="2"/>
          <w:wAfter w:w="5552" w:type="dxa"/>
          <w:trHeight w:val="45"/>
          <w:tblCellSpacing w:w="0" w:type="auto"/>
        </w:trPr>
        <w:tc>
          <w:tcPr>
            <w:tcW w:w="22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22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22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22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</w:tr>
      <w:tr w:rsidR="000A052A">
        <w:trPr>
          <w:gridAfter w:val="2"/>
          <w:wAfter w:w="5552" w:type="dxa"/>
          <w:trHeight w:val="45"/>
          <w:tblCellSpacing w:w="0" w:type="auto"/>
        </w:trPr>
        <w:tc>
          <w:tcPr>
            <w:tcW w:w="22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22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22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  <w:tc>
          <w:tcPr>
            <w:tcW w:w="22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</w:tr>
      <w:tr w:rsidR="000A052A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b/>
                <w:color w:val="000000"/>
              </w:rPr>
              <w:t>Declara</w:t>
            </w:r>
            <w:r w:rsidR="00F77D9D">
              <w:rPr>
                <w:b/>
                <w:color w:val="000000"/>
              </w:rPr>
              <w:t>ț</w:t>
            </w:r>
            <w:r>
              <w:rPr>
                <w:b/>
                <w:color w:val="000000"/>
              </w:rPr>
              <w:t>ii pe propria răspundere</w:t>
            </w:r>
            <w:r>
              <w:rPr>
                <w:b/>
                <w:color w:val="000000"/>
                <w:vertAlign w:val="superscript"/>
              </w:rPr>
              <w:t>6)</w:t>
            </w:r>
          </w:p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Subsemnatul/a, ........................................., legitimat/ă cu CI/BI, seria ......, numărul ................, eliberat/ă de .................. la data de ................,</w:t>
            </w:r>
          </w:p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cunoscând prevederile art. 465 alin. (1) lit. i) din Ordonan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a de urgen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 xml:space="preserve">ă a Guvernului nr. </w:t>
            </w:r>
            <w:r>
              <w:rPr>
                <w:color w:val="1B1B1B"/>
              </w:rPr>
              <w:t>57/2019</w:t>
            </w:r>
            <w:r>
              <w:rPr>
                <w:color w:val="000000"/>
              </w:rPr>
              <w:t xml:space="preserve"> privind Codul administrativ, cu modificările </w:t>
            </w:r>
            <w:r w:rsidR="00F77D9D">
              <w:rPr>
                <w:color w:val="000000"/>
              </w:rPr>
              <w:t>ș</w:t>
            </w:r>
            <w:r>
              <w:rPr>
                <w:color w:val="000000"/>
              </w:rPr>
              <w:t>i completările ulterioare, declar pe propria răspundere că:</w:t>
            </w:r>
          </w:p>
        </w:tc>
      </w:tr>
      <w:tr w:rsidR="000A052A">
        <w:trPr>
          <w:trHeight w:val="45"/>
          <w:tblCellSpacing w:w="0" w:type="auto"/>
        </w:trPr>
        <w:tc>
          <w:tcPr>
            <w:tcW w:w="547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- mi-a fost</w:t>
            </w:r>
          </w:p>
        </w:tc>
        <w:tc>
          <w:tcPr>
            <w:tcW w:w="36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|_|</w:t>
            </w:r>
          </w:p>
        </w:tc>
        <w:tc>
          <w:tcPr>
            <w:tcW w:w="5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</w:tr>
      <w:tr w:rsidR="000A052A">
        <w:trPr>
          <w:trHeight w:val="45"/>
          <w:tblCellSpacing w:w="0" w:type="auto"/>
        </w:trPr>
        <w:tc>
          <w:tcPr>
            <w:tcW w:w="547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- nu mi-a fost</w:t>
            </w:r>
          </w:p>
        </w:tc>
        <w:tc>
          <w:tcPr>
            <w:tcW w:w="36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|_|</w:t>
            </w:r>
          </w:p>
        </w:tc>
        <w:tc>
          <w:tcPr>
            <w:tcW w:w="5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</w:tr>
      <w:tr w:rsidR="000A052A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interzis dreptul de a ocupa o func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ie publică sau de a exercita profesia ori activitatea, prin hotărâre judecătorească definitivă, în condi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iile legii.</w:t>
            </w:r>
          </w:p>
        </w:tc>
      </w:tr>
      <w:tr w:rsidR="000A052A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Cunoscând prevederile art. 465 alin. (1) lit. j) din Ordonan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a de urgen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 xml:space="preserve">ă a Guvernului nr. </w:t>
            </w:r>
            <w:r>
              <w:rPr>
                <w:color w:val="1B1B1B"/>
              </w:rPr>
              <w:t>57/2019</w:t>
            </w:r>
            <w:r>
              <w:rPr>
                <w:color w:val="000000"/>
              </w:rPr>
              <w:t xml:space="preserve">, cu modificările </w:t>
            </w:r>
            <w:r w:rsidR="00F77D9D">
              <w:rPr>
                <w:color w:val="000000"/>
              </w:rPr>
              <w:t>ș</w:t>
            </w:r>
            <w:r>
              <w:rPr>
                <w:color w:val="000000"/>
              </w:rPr>
              <w:t>i completările ulterioare, declar pe propria răspundere că în ultimii 3 ani:</w:t>
            </w:r>
          </w:p>
        </w:tc>
      </w:tr>
      <w:tr w:rsidR="000A052A">
        <w:trPr>
          <w:trHeight w:val="45"/>
          <w:tblCellSpacing w:w="0" w:type="auto"/>
        </w:trPr>
        <w:tc>
          <w:tcPr>
            <w:tcW w:w="547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- am fost</w:t>
            </w:r>
          </w:p>
        </w:tc>
        <w:tc>
          <w:tcPr>
            <w:tcW w:w="36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|_|</w:t>
            </w:r>
          </w:p>
        </w:tc>
        <w:tc>
          <w:tcPr>
            <w:tcW w:w="532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destituit/ă dintr-o func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ie publică,</w:t>
            </w:r>
          </w:p>
        </w:tc>
      </w:tr>
      <w:tr w:rsidR="000A052A">
        <w:trPr>
          <w:trHeight w:val="45"/>
          <w:tblCellSpacing w:w="0" w:type="auto"/>
        </w:trPr>
        <w:tc>
          <w:tcPr>
            <w:tcW w:w="547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- nu am fost</w:t>
            </w:r>
          </w:p>
        </w:tc>
        <w:tc>
          <w:tcPr>
            <w:tcW w:w="36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|_|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A052A" w:rsidRDefault="000A052A"/>
        </w:tc>
      </w:tr>
      <w:tr w:rsidR="000A052A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F77D9D">
            <w:pPr>
              <w:spacing w:before="25" w:after="0"/>
              <w:jc w:val="both"/>
            </w:pPr>
            <w:r>
              <w:rPr>
                <w:color w:val="000000"/>
              </w:rPr>
              <w:t>ș</w:t>
            </w:r>
            <w:r w:rsidR="00103799">
              <w:rPr>
                <w:color w:val="000000"/>
              </w:rPr>
              <w:t>i/sau</w:t>
            </w:r>
          </w:p>
        </w:tc>
      </w:tr>
      <w:tr w:rsidR="000A052A">
        <w:trPr>
          <w:trHeight w:val="45"/>
          <w:tblCellSpacing w:w="0" w:type="auto"/>
        </w:trPr>
        <w:tc>
          <w:tcPr>
            <w:tcW w:w="547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- mi-a încetat</w:t>
            </w:r>
          </w:p>
        </w:tc>
        <w:tc>
          <w:tcPr>
            <w:tcW w:w="36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|_|</w:t>
            </w:r>
          </w:p>
        </w:tc>
        <w:tc>
          <w:tcPr>
            <w:tcW w:w="532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contractul individual de muncă</w:t>
            </w:r>
          </w:p>
        </w:tc>
      </w:tr>
      <w:tr w:rsidR="000A052A">
        <w:trPr>
          <w:trHeight w:val="45"/>
          <w:tblCellSpacing w:w="0" w:type="auto"/>
        </w:trPr>
        <w:tc>
          <w:tcPr>
            <w:tcW w:w="547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- nu mi-a încetat</w:t>
            </w:r>
          </w:p>
        </w:tc>
        <w:tc>
          <w:tcPr>
            <w:tcW w:w="36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|_|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A052A" w:rsidRDefault="000A052A"/>
        </w:tc>
      </w:tr>
      <w:tr w:rsidR="000A052A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pentru motive disciplinare.</w:t>
            </w:r>
          </w:p>
        </w:tc>
      </w:tr>
      <w:tr w:rsidR="000A052A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Cunoscând prevederile art. 465 alin. (1) lit. k) din Ordonan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a de urgen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 xml:space="preserve">ă a Guvernului nr. </w:t>
            </w:r>
            <w:r>
              <w:rPr>
                <w:color w:val="1B1B1B"/>
              </w:rPr>
              <w:t>57/2019</w:t>
            </w:r>
            <w:r>
              <w:rPr>
                <w:color w:val="000000"/>
              </w:rPr>
              <w:t xml:space="preserve">, cu modificările </w:t>
            </w:r>
            <w:r w:rsidR="00F77D9D">
              <w:rPr>
                <w:color w:val="000000"/>
              </w:rPr>
              <w:t>ș</w:t>
            </w:r>
            <w:r>
              <w:rPr>
                <w:color w:val="000000"/>
              </w:rPr>
              <w:t>i completările ulterioare, declar pe propria răspundere că:</w:t>
            </w:r>
          </w:p>
        </w:tc>
      </w:tr>
      <w:tr w:rsidR="000A052A">
        <w:trPr>
          <w:trHeight w:val="45"/>
          <w:tblCellSpacing w:w="0" w:type="auto"/>
        </w:trPr>
        <w:tc>
          <w:tcPr>
            <w:tcW w:w="547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- am fost</w:t>
            </w:r>
          </w:p>
        </w:tc>
        <w:tc>
          <w:tcPr>
            <w:tcW w:w="36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|_|</w:t>
            </w:r>
          </w:p>
        </w:tc>
        <w:tc>
          <w:tcPr>
            <w:tcW w:w="5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</w:tr>
      <w:tr w:rsidR="000A052A">
        <w:trPr>
          <w:trHeight w:val="45"/>
          <w:tblCellSpacing w:w="0" w:type="auto"/>
        </w:trPr>
        <w:tc>
          <w:tcPr>
            <w:tcW w:w="547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- nu am fost</w:t>
            </w:r>
          </w:p>
        </w:tc>
        <w:tc>
          <w:tcPr>
            <w:tcW w:w="36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|_|</w:t>
            </w:r>
          </w:p>
        </w:tc>
        <w:tc>
          <w:tcPr>
            <w:tcW w:w="5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0A052A"/>
        </w:tc>
      </w:tr>
      <w:tr w:rsidR="000A052A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lucrător al Securită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ii sau colaborator al acesteia, în condi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iile prevăzute de legisla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ia specifică.</w:t>
            </w:r>
            <w:r>
              <w:rPr>
                <w:color w:val="000000"/>
                <w:vertAlign w:val="superscript"/>
              </w:rPr>
              <w:t>7)</w:t>
            </w:r>
          </w:p>
        </w:tc>
      </w:tr>
      <w:tr w:rsidR="000A052A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 xml:space="preserve">Cunoscând prevederile art. 4 pct. 2 </w:t>
            </w:r>
            <w:r w:rsidR="00F77D9D">
              <w:rPr>
                <w:color w:val="000000"/>
              </w:rPr>
              <w:t>ș</w:t>
            </w:r>
            <w:r>
              <w:rPr>
                <w:color w:val="000000"/>
              </w:rPr>
              <w:t xml:space="preserve">i 11 </w:t>
            </w:r>
            <w:r w:rsidR="00F77D9D">
              <w:rPr>
                <w:color w:val="000000"/>
              </w:rPr>
              <w:t>ș</w:t>
            </w:r>
            <w:r>
              <w:rPr>
                <w:color w:val="000000"/>
              </w:rPr>
              <w:t xml:space="preserve">i art. 6 alin. (1) lit. a) din Regulamentul (UE) </w:t>
            </w:r>
            <w:r>
              <w:rPr>
                <w:color w:val="1B1B1B"/>
              </w:rPr>
              <w:t>2016/679</w:t>
            </w:r>
            <w:r>
              <w:rPr>
                <w:color w:val="000000"/>
              </w:rPr>
              <w:t xml:space="preserve"> al Parlamentului European </w:t>
            </w:r>
            <w:r w:rsidR="00F77D9D">
              <w:rPr>
                <w:color w:val="000000"/>
              </w:rPr>
              <w:t>ș</w:t>
            </w:r>
            <w:r>
              <w:rPr>
                <w:color w:val="000000"/>
              </w:rPr>
              <w:t>i al Consiliului din 27 aprilie 2016 privind protec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ia persoanelor fizice în ceea ce prive</w:t>
            </w:r>
            <w:r w:rsidR="00F77D9D">
              <w:rPr>
                <w:color w:val="000000"/>
              </w:rPr>
              <w:t>ș</w:t>
            </w:r>
            <w:r>
              <w:rPr>
                <w:color w:val="000000"/>
              </w:rPr>
              <w:t xml:space="preserve">te prelucrarea datelor cu caracter personal </w:t>
            </w:r>
            <w:r w:rsidR="00F77D9D">
              <w:rPr>
                <w:color w:val="000000"/>
              </w:rPr>
              <w:t>ș</w:t>
            </w:r>
            <w:r>
              <w:rPr>
                <w:color w:val="000000"/>
              </w:rPr>
              <w:t>i privind libera circula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 xml:space="preserve">ie a acestor date </w:t>
            </w:r>
            <w:r w:rsidR="00F77D9D">
              <w:rPr>
                <w:color w:val="000000"/>
              </w:rPr>
              <w:t>ș</w:t>
            </w:r>
            <w:r>
              <w:rPr>
                <w:color w:val="000000"/>
              </w:rPr>
              <w:t xml:space="preserve">i de abrogare a Directivei </w:t>
            </w:r>
            <w:r>
              <w:rPr>
                <w:color w:val="1B1B1B"/>
              </w:rPr>
              <w:t>95/46/CE</w:t>
            </w:r>
            <w:r>
              <w:rPr>
                <w:color w:val="000000"/>
              </w:rPr>
              <w:t xml:space="preserve"> (Regulamentul general privind protec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ia datelor), în ceea ce prive</w:t>
            </w:r>
            <w:r w:rsidR="00F77D9D">
              <w:rPr>
                <w:color w:val="000000"/>
              </w:rPr>
              <w:t>ș</w:t>
            </w:r>
            <w:r>
              <w:rPr>
                <w:color w:val="000000"/>
              </w:rPr>
              <w:t>te consim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ământul cu privire la prelucrarea datelor cu caracter personal</w:t>
            </w:r>
            <w:r>
              <w:rPr>
                <w:color w:val="000000"/>
                <w:vertAlign w:val="superscript"/>
              </w:rPr>
              <w:t>8)</w:t>
            </w:r>
            <w:r>
              <w:rPr>
                <w:color w:val="000000"/>
              </w:rPr>
              <w:t>, declar următoarele:</w:t>
            </w:r>
          </w:p>
        </w:tc>
      </w:tr>
      <w:tr w:rsidR="000A052A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- îmi exprim consim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ământul</w:t>
            </w:r>
          </w:p>
        </w:tc>
        <w:tc>
          <w:tcPr>
            <w:tcW w:w="5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|_|</w:t>
            </w:r>
          </w:p>
        </w:tc>
      </w:tr>
      <w:tr w:rsidR="000A052A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- nu îmi exprim consim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ământul</w:t>
            </w:r>
          </w:p>
        </w:tc>
        <w:tc>
          <w:tcPr>
            <w:tcW w:w="5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|_|</w:t>
            </w:r>
          </w:p>
        </w:tc>
      </w:tr>
      <w:tr w:rsidR="000A052A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cu privire la transmiterea informa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 xml:space="preserve">iilor </w:t>
            </w:r>
            <w:r w:rsidR="00F77D9D">
              <w:rPr>
                <w:color w:val="000000"/>
              </w:rPr>
              <w:t>ș</w:t>
            </w:r>
            <w:r>
              <w:rPr>
                <w:color w:val="000000"/>
              </w:rPr>
              <w:t>i documentelor, inclusiv datelor cu caracter personal necesare îndeplinirii atribu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iilor membrilor comisiei de concurs, membrilor comisiei de solu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ionare a contesta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 xml:space="preserve">iilor </w:t>
            </w:r>
            <w:r w:rsidR="00F77D9D">
              <w:rPr>
                <w:color w:val="000000"/>
              </w:rPr>
              <w:t>ș</w:t>
            </w:r>
            <w:r>
              <w:rPr>
                <w:color w:val="000000"/>
              </w:rPr>
              <w:t>i ale secretarului, în format electronic;</w:t>
            </w:r>
          </w:p>
        </w:tc>
      </w:tr>
      <w:tr w:rsidR="000A052A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- îmi exprim consim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ământul</w:t>
            </w:r>
          </w:p>
        </w:tc>
        <w:tc>
          <w:tcPr>
            <w:tcW w:w="5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|_|</w:t>
            </w:r>
          </w:p>
        </w:tc>
      </w:tr>
      <w:tr w:rsidR="000A052A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- nu îmi exprim consim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ământul</w:t>
            </w:r>
          </w:p>
        </w:tc>
        <w:tc>
          <w:tcPr>
            <w:tcW w:w="5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|_|</w:t>
            </w:r>
          </w:p>
        </w:tc>
      </w:tr>
      <w:tr w:rsidR="000A052A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ca institu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ia organizatoare a concursului să solicite organelor abilitate în condi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iile legii extrasul de pe cazierul judiciar cu scopul angajării, cunoscând că pot reveni oricând asupra consim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ământului acordat prin prezenta;</w:t>
            </w:r>
          </w:p>
        </w:tc>
      </w:tr>
      <w:tr w:rsidR="000A052A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- îmi exprim consim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ământul</w:t>
            </w:r>
          </w:p>
        </w:tc>
        <w:tc>
          <w:tcPr>
            <w:tcW w:w="5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|_|</w:t>
            </w:r>
          </w:p>
        </w:tc>
      </w:tr>
      <w:tr w:rsidR="000A052A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- nu îmi exprim consim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ământul</w:t>
            </w:r>
          </w:p>
        </w:tc>
        <w:tc>
          <w:tcPr>
            <w:tcW w:w="5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|_|</w:t>
            </w:r>
          </w:p>
        </w:tc>
      </w:tr>
      <w:tr w:rsidR="000A052A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ca institu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ia organizatoare a concursului să solicite Agen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iei Na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ionale a Func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ionarilor Publici extrasul de pe cazierul administrativ cu scopul constituirii dosarului de concurs/examen în vederea promovării, cunoscând că pot reveni oricând asupra consim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ământului acordat prin prezenta;*)</w:t>
            </w:r>
          </w:p>
        </w:tc>
      </w:tr>
      <w:tr w:rsidR="000A052A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- îmi exprim consim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ământul</w:t>
            </w:r>
          </w:p>
        </w:tc>
        <w:tc>
          <w:tcPr>
            <w:tcW w:w="5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|_|</w:t>
            </w:r>
          </w:p>
        </w:tc>
      </w:tr>
      <w:tr w:rsidR="000A052A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- nu îmi exprim consim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ământul</w:t>
            </w:r>
          </w:p>
        </w:tc>
        <w:tc>
          <w:tcPr>
            <w:tcW w:w="5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|_|</w:t>
            </w:r>
          </w:p>
        </w:tc>
      </w:tr>
      <w:tr w:rsidR="000A052A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 xml:space="preserve">cu privire la prelucrarea ulterioară a datelor cu caracter personal în scopuri statistice </w:t>
            </w:r>
            <w:r w:rsidR="00F77D9D">
              <w:rPr>
                <w:color w:val="000000"/>
              </w:rPr>
              <w:t>ș</w:t>
            </w:r>
            <w:r>
              <w:rPr>
                <w:color w:val="000000"/>
              </w:rPr>
              <w:t>i de cercetare;</w:t>
            </w:r>
          </w:p>
        </w:tc>
      </w:tr>
      <w:tr w:rsidR="000A052A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- îmi exprim consim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ământul</w:t>
            </w:r>
          </w:p>
        </w:tc>
        <w:tc>
          <w:tcPr>
            <w:tcW w:w="5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|_|</w:t>
            </w:r>
          </w:p>
        </w:tc>
      </w:tr>
      <w:tr w:rsidR="000A052A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- nu îmi exprim consim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ământul</w:t>
            </w:r>
          </w:p>
        </w:tc>
        <w:tc>
          <w:tcPr>
            <w:tcW w:w="53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>|_|</w:t>
            </w:r>
          </w:p>
        </w:tc>
      </w:tr>
      <w:tr w:rsidR="000A052A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52A" w:rsidRDefault="00103799">
            <w:pPr>
              <w:spacing w:before="25" w:after="0"/>
              <w:jc w:val="both"/>
            </w:pPr>
            <w:r>
              <w:rPr>
                <w:color w:val="000000"/>
              </w:rPr>
              <w:t xml:space="preserve">să primesc pe adresa de e-mail indicată materiale de informare </w:t>
            </w:r>
            <w:r w:rsidR="00F77D9D">
              <w:rPr>
                <w:color w:val="000000"/>
              </w:rPr>
              <w:t>ș</w:t>
            </w:r>
            <w:r>
              <w:rPr>
                <w:color w:val="000000"/>
              </w:rPr>
              <w:t>i promovare cu privire la activitatea institu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 xml:space="preserve">iei organizatoare a concursului </w:t>
            </w:r>
            <w:r w:rsidR="00F77D9D">
              <w:rPr>
                <w:color w:val="000000"/>
              </w:rPr>
              <w:t>ș</w:t>
            </w:r>
            <w:r>
              <w:rPr>
                <w:color w:val="000000"/>
              </w:rPr>
              <w:t>i la domeniul func</w:t>
            </w:r>
            <w:r w:rsidR="00F77D9D">
              <w:rPr>
                <w:color w:val="000000"/>
              </w:rPr>
              <w:t>ț</w:t>
            </w:r>
            <w:r>
              <w:rPr>
                <w:color w:val="000000"/>
              </w:rPr>
              <w:t>iei publice.</w:t>
            </w:r>
          </w:p>
        </w:tc>
      </w:tr>
    </w:tbl>
    <w:p w:rsidR="000A052A" w:rsidRDefault="00103799">
      <w:pPr>
        <w:spacing w:before="26" w:after="240"/>
        <w:jc w:val="both"/>
      </w:pPr>
      <w:r>
        <w:rPr>
          <w:color w:val="000000"/>
        </w:rPr>
        <w:t xml:space="preserve">Cunoscând prevederile art. 326 din </w:t>
      </w:r>
      <w:r>
        <w:rPr>
          <w:color w:val="1B1B1B"/>
        </w:rPr>
        <w:t>Codul penal</w:t>
      </w:r>
      <w:r>
        <w:rPr>
          <w:color w:val="000000"/>
        </w:rPr>
        <w:t xml:space="preserve"> cu privire la falsul în declara</w:t>
      </w:r>
      <w:r w:rsidR="00F77D9D">
        <w:rPr>
          <w:color w:val="000000"/>
        </w:rPr>
        <w:t>ț</w:t>
      </w:r>
      <w:r>
        <w:rPr>
          <w:color w:val="000000"/>
        </w:rPr>
        <w:t>ii, declar pe propria răspundere că datele furnizate în acest formular sunt adevărate.</w:t>
      </w:r>
    </w:p>
    <w:p w:rsidR="000A052A" w:rsidRDefault="00103799">
      <w:pPr>
        <w:spacing w:before="26" w:after="240"/>
        <w:jc w:val="both"/>
      </w:pPr>
      <w:r>
        <w:rPr>
          <w:color w:val="000000"/>
        </w:rPr>
        <w:t>Data .........................</w:t>
      </w:r>
    </w:p>
    <w:p w:rsidR="000A052A" w:rsidRDefault="00103799">
      <w:pPr>
        <w:spacing w:before="26" w:after="240"/>
        <w:jc w:val="both"/>
      </w:pPr>
      <w:r>
        <w:rPr>
          <w:color w:val="000000"/>
        </w:rPr>
        <w:t>Semnătura ..................................</w:t>
      </w:r>
    </w:p>
    <w:p w:rsidR="000A052A" w:rsidRDefault="00103799">
      <w:pPr>
        <w:spacing w:before="26" w:after="240"/>
        <w:jc w:val="both"/>
      </w:pPr>
      <w:r>
        <w:rPr>
          <w:color w:val="000000"/>
        </w:rPr>
        <w:t>_________</w:t>
      </w:r>
    </w:p>
    <w:p w:rsidR="000A052A" w:rsidRDefault="00103799">
      <w:pPr>
        <w:spacing w:before="26" w:after="240"/>
        <w:jc w:val="both"/>
      </w:pPr>
      <w:r>
        <w:rPr>
          <w:color w:val="000000"/>
        </w:rPr>
        <w:t>*)Se completează doar de către candida</w:t>
      </w:r>
      <w:r w:rsidR="00F77D9D">
        <w:rPr>
          <w:color w:val="000000"/>
        </w:rPr>
        <w:t>ț</w:t>
      </w:r>
      <w:r>
        <w:rPr>
          <w:color w:val="000000"/>
        </w:rPr>
        <w:t>ii la concursul de promovare pentru ocuparea unei func</w:t>
      </w:r>
      <w:r w:rsidR="00F77D9D">
        <w:rPr>
          <w:color w:val="000000"/>
        </w:rPr>
        <w:t>ț</w:t>
      </w:r>
      <w:r>
        <w:rPr>
          <w:color w:val="000000"/>
        </w:rPr>
        <w:t>ii publice de conducere vacante.</w:t>
      </w:r>
    </w:p>
    <w:p w:rsidR="000A052A" w:rsidRDefault="00103799">
      <w:pPr>
        <w:spacing w:before="26" w:after="240"/>
        <w:jc w:val="both"/>
      </w:pPr>
      <w:r>
        <w:rPr>
          <w:color w:val="000000"/>
          <w:vertAlign w:val="superscript"/>
        </w:rPr>
        <w:t>1</w:t>
      </w:r>
      <w:r>
        <w:rPr>
          <w:color w:val="000000"/>
        </w:rPr>
        <w:t>)Se vor trece calificativele "cuno</w:t>
      </w:r>
      <w:r w:rsidR="00F77D9D">
        <w:rPr>
          <w:color w:val="000000"/>
        </w:rPr>
        <w:t>ș</w:t>
      </w:r>
      <w:r>
        <w:rPr>
          <w:color w:val="000000"/>
        </w:rPr>
        <w:t>tin</w:t>
      </w:r>
      <w:r w:rsidR="00F77D9D">
        <w:rPr>
          <w:color w:val="000000"/>
        </w:rPr>
        <w:t>ț</w:t>
      </w:r>
      <w:r>
        <w:rPr>
          <w:color w:val="000000"/>
        </w:rPr>
        <w:t>e de bază", "bine" sau "foarte bine"; calificativele men</w:t>
      </w:r>
      <w:r w:rsidR="00F77D9D">
        <w:rPr>
          <w:color w:val="000000"/>
        </w:rPr>
        <w:t>ț</w:t>
      </w:r>
      <w:r>
        <w:rPr>
          <w:color w:val="000000"/>
        </w:rPr>
        <w:t>ionate corespund, în grila de autoevaluare a Cadrului european comun de referin</w:t>
      </w:r>
      <w:r w:rsidR="00F77D9D">
        <w:rPr>
          <w:color w:val="000000"/>
        </w:rPr>
        <w:t>ț</w:t>
      </w:r>
      <w:r>
        <w:rPr>
          <w:color w:val="000000"/>
        </w:rPr>
        <w:t xml:space="preserve">ă pentru limbi străine, nivelurilor "utilizator elementar", "utilizator independent" </w:t>
      </w:r>
      <w:r w:rsidR="00F77D9D">
        <w:rPr>
          <w:color w:val="000000"/>
        </w:rPr>
        <w:t>ș</w:t>
      </w:r>
      <w:r>
        <w:rPr>
          <w:color w:val="000000"/>
        </w:rPr>
        <w:t>i, respectiv, "utilizator experimentat".</w:t>
      </w:r>
    </w:p>
    <w:p w:rsidR="000A052A" w:rsidRDefault="00103799">
      <w:pPr>
        <w:spacing w:before="26" w:after="240"/>
        <w:jc w:val="both"/>
      </w:pPr>
      <w:r>
        <w:rPr>
          <w:color w:val="000000"/>
          <w:vertAlign w:val="superscript"/>
        </w:rPr>
        <w:lastRenderedPageBreak/>
        <w:t>2</w:t>
      </w:r>
      <w:r>
        <w:rPr>
          <w:color w:val="000000"/>
        </w:rPr>
        <w:t>)Se va completa cu indicarea sistemelor de operare, editare sau orice alte categorii de programe IT pentru care există competen</w:t>
      </w:r>
      <w:r w:rsidR="00F77D9D">
        <w:rPr>
          <w:color w:val="000000"/>
        </w:rPr>
        <w:t>ț</w:t>
      </w:r>
      <w:r>
        <w:rPr>
          <w:color w:val="000000"/>
        </w:rPr>
        <w:t xml:space="preserve">e de utilizare, precum </w:t>
      </w:r>
      <w:r w:rsidR="00F77D9D">
        <w:rPr>
          <w:color w:val="000000"/>
        </w:rPr>
        <w:t>ș</w:t>
      </w:r>
      <w:r>
        <w:rPr>
          <w:color w:val="000000"/>
        </w:rPr>
        <w:t>i, dacă este cazul, cu informa</w:t>
      </w:r>
      <w:r w:rsidR="00F77D9D">
        <w:rPr>
          <w:color w:val="000000"/>
        </w:rPr>
        <w:t>ț</w:t>
      </w:r>
      <w:r>
        <w:rPr>
          <w:color w:val="000000"/>
        </w:rPr>
        <w:t>ii despre diplomele, certificatele sau alte documente relevante care atestă de</w:t>
      </w:r>
      <w:r w:rsidR="00F77D9D">
        <w:rPr>
          <w:color w:val="000000"/>
        </w:rPr>
        <w:t>ț</w:t>
      </w:r>
      <w:r>
        <w:rPr>
          <w:color w:val="000000"/>
        </w:rPr>
        <w:t>inerea respectivelor competen</w:t>
      </w:r>
      <w:r w:rsidR="00F77D9D">
        <w:rPr>
          <w:color w:val="000000"/>
        </w:rPr>
        <w:t>ț</w:t>
      </w:r>
      <w:r>
        <w:rPr>
          <w:color w:val="000000"/>
        </w:rPr>
        <w:t>e.</w:t>
      </w:r>
    </w:p>
    <w:p w:rsidR="000A052A" w:rsidRDefault="00103799">
      <w:pPr>
        <w:spacing w:before="26" w:after="240"/>
        <w:jc w:val="both"/>
      </w:pPr>
      <w:r>
        <w:rPr>
          <w:color w:val="000000"/>
          <w:vertAlign w:val="superscript"/>
        </w:rPr>
        <w:t>3</w:t>
      </w:r>
      <w:r>
        <w:rPr>
          <w:color w:val="000000"/>
        </w:rPr>
        <w:t>)Se vor men</w:t>
      </w:r>
      <w:r w:rsidR="00F77D9D">
        <w:rPr>
          <w:color w:val="000000"/>
        </w:rPr>
        <w:t>ț</w:t>
      </w:r>
      <w:r>
        <w:rPr>
          <w:color w:val="000000"/>
        </w:rPr>
        <w:t>iona în ordine invers cronologică informa</w:t>
      </w:r>
      <w:r w:rsidR="00F77D9D">
        <w:rPr>
          <w:color w:val="000000"/>
        </w:rPr>
        <w:t>ț</w:t>
      </w:r>
      <w:r>
        <w:rPr>
          <w:color w:val="000000"/>
        </w:rPr>
        <w:t xml:space="preserve">iile despre activitatea profesională actuală </w:t>
      </w:r>
      <w:r w:rsidR="00F77D9D">
        <w:rPr>
          <w:color w:val="000000"/>
        </w:rPr>
        <w:t>ș</w:t>
      </w:r>
      <w:r>
        <w:rPr>
          <w:color w:val="000000"/>
        </w:rPr>
        <w:t>i anterioară.</w:t>
      </w:r>
    </w:p>
    <w:p w:rsidR="000A052A" w:rsidRDefault="00103799">
      <w:pPr>
        <w:spacing w:before="26" w:after="240"/>
        <w:jc w:val="both"/>
      </w:pPr>
      <w:r>
        <w:rPr>
          <w:color w:val="000000"/>
          <w:vertAlign w:val="superscript"/>
        </w:rPr>
        <w:t>4</w:t>
      </w:r>
      <w:r>
        <w:rPr>
          <w:color w:val="000000"/>
        </w:rPr>
        <w:t>)Se vor men</w:t>
      </w:r>
      <w:r w:rsidR="00F77D9D">
        <w:rPr>
          <w:color w:val="000000"/>
        </w:rPr>
        <w:t>ț</w:t>
      </w:r>
      <w:r>
        <w:rPr>
          <w:color w:val="000000"/>
        </w:rPr>
        <w:t>iona calificativele acordate la evaluarea performan</w:t>
      </w:r>
      <w:r w:rsidR="00F77D9D">
        <w:rPr>
          <w:color w:val="000000"/>
        </w:rPr>
        <w:t>ț</w:t>
      </w:r>
      <w:r>
        <w:rPr>
          <w:color w:val="000000"/>
        </w:rPr>
        <w:t>elor profesionale în ultimii 2 ani de activitate, dacă este cazul.</w:t>
      </w:r>
    </w:p>
    <w:p w:rsidR="000A052A" w:rsidRDefault="00103799">
      <w:pPr>
        <w:spacing w:before="26" w:after="240"/>
        <w:jc w:val="both"/>
      </w:pPr>
      <w:r>
        <w:rPr>
          <w:color w:val="000000"/>
          <w:vertAlign w:val="superscript"/>
        </w:rPr>
        <w:t>5</w:t>
      </w:r>
      <w:r>
        <w:rPr>
          <w:color w:val="000000"/>
        </w:rPr>
        <w:t>)Vor fi men</w:t>
      </w:r>
      <w:r w:rsidR="00F77D9D">
        <w:rPr>
          <w:color w:val="000000"/>
        </w:rPr>
        <w:t>ț</w:t>
      </w:r>
      <w:r>
        <w:rPr>
          <w:color w:val="000000"/>
        </w:rPr>
        <w:t xml:space="preserve">ionate numele </w:t>
      </w:r>
      <w:r w:rsidR="00F77D9D">
        <w:rPr>
          <w:color w:val="000000"/>
        </w:rPr>
        <w:t>ș</w:t>
      </w:r>
      <w:r>
        <w:rPr>
          <w:color w:val="000000"/>
        </w:rPr>
        <w:t>i prenumele, locul de muncă, func</w:t>
      </w:r>
      <w:r w:rsidR="00F77D9D">
        <w:rPr>
          <w:color w:val="000000"/>
        </w:rPr>
        <w:t>ț</w:t>
      </w:r>
      <w:r>
        <w:rPr>
          <w:color w:val="000000"/>
        </w:rPr>
        <w:t xml:space="preserve">ia </w:t>
      </w:r>
      <w:r w:rsidR="00F77D9D">
        <w:rPr>
          <w:color w:val="000000"/>
        </w:rPr>
        <w:t>ș</w:t>
      </w:r>
      <w:r>
        <w:rPr>
          <w:color w:val="000000"/>
        </w:rPr>
        <w:t>i numărul de telefon.</w:t>
      </w:r>
    </w:p>
    <w:p w:rsidR="000A052A" w:rsidRDefault="00103799">
      <w:pPr>
        <w:spacing w:before="26" w:after="240"/>
        <w:jc w:val="both"/>
      </w:pPr>
      <w:r>
        <w:rPr>
          <w:color w:val="000000"/>
          <w:vertAlign w:val="superscript"/>
        </w:rPr>
        <w:t>6</w:t>
      </w:r>
      <w:r>
        <w:rPr>
          <w:color w:val="000000"/>
        </w:rPr>
        <w:t>)Se va bifa cu "X" varianta de răspuns pentru care candidatul î</w:t>
      </w:r>
      <w:r w:rsidR="00F77D9D">
        <w:rPr>
          <w:color w:val="000000"/>
        </w:rPr>
        <w:t>ș</w:t>
      </w:r>
      <w:r>
        <w:rPr>
          <w:color w:val="000000"/>
        </w:rPr>
        <w:t>i asumă răspunderea declarării.</w:t>
      </w:r>
    </w:p>
    <w:p w:rsidR="000A052A" w:rsidRDefault="00103799">
      <w:pPr>
        <w:spacing w:before="26" w:after="240"/>
        <w:jc w:val="both"/>
      </w:pPr>
      <w:r>
        <w:rPr>
          <w:color w:val="000000"/>
          <w:vertAlign w:val="superscript"/>
        </w:rPr>
        <w:t>7</w:t>
      </w:r>
      <w:r>
        <w:rPr>
          <w:color w:val="000000"/>
        </w:rPr>
        <w:t>)Se va completa numai în cazul în care la dosar nu se depune adeverin</w:t>
      </w:r>
      <w:r w:rsidR="00F77D9D">
        <w:rPr>
          <w:color w:val="000000"/>
        </w:rPr>
        <w:t>ț</w:t>
      </w:r>
      <w:r>
        <w:rPr>
          <w:color w:val="000000"/>
        </w:rPr>
        <w:t>a care să ateste lipsa calită</w:t>
      </w:r>
      <w:r w:rsidR="00F77D9D">
        <w:rPr>
          <w:color w:val="000000"/>
        </w:rPr>
        <w:t>ț</w:t>
      </w:r>
      <w:r>
        <w:rPr>
          <w:color w:val="000000"/>
        </w:rPr>
        <w:t>ii de lucrător al Securită</w:t>
      </w:r>
      <w:r w:rsidR="00F77D9D">
        <w:rPr>
          <w:color w:val="000000"/>
        </w:rPr>
        <w:t>ț</w:t>
      </w:r>
      <w:r>
        <w:rPr>
          <w:color w:val="000000"/>
        </w:rPr>
        <w:t>ii sau colaborator al acesteia, emisă în condi</w:t>
      </w:r>
      <w:r w:rsidR="00F77D9D">
        <w:rPr>
          <w:color w:val="000000"/>
        </w:rPr>
        <w:t>ț</w:t>
      </w:r>
      <w:r>
        <w:rPr>
          <w:color w:val="000000"/>
        </w:rPr>
        <w:t>iile prevăzute de legisla</w:t>
      </w:r>
      <w:r w:rsidR="00F77D9D">
        <w:rPr>
          <w:color w:val="000000"/>
        </w:rPr>
        <w:t>ț</w:t>
      </w:r>
      <w:r>
        <w:rPr>
          <w:color w:val="000000"/>
        </w:rPr>
        <w:t>ia specifică.</w:t>
      </w:r>
    </w:p>
    <w:p w:rsidR="000A052A" w:rsidRDefault="00103799">
      <w:pPr>
        <w:spacing w:before="26" w:after="240"/>
        <w:jc w:val="both"/>
      </w:pPr>
      <w:r>
        <w:rPr>
          <w:color w:val="000000"/>
          <w:vertAlign w:val="superscript"/>
        </w:rPr>
        <w:t>8</w:t>
      </w:r>
      <w:r>
        <w:rPr>
          <w:color w:val="000000"/>
        </w:rPr>
        <w:t>)Se va bifa cu "X" varianta de răspuns pentru care candidatul optează; pentru comunicarea electronică va fi folosită adresa de e-mail indicată de candidat în prezentul formular.</w:t>
      </w:r>
      <w:r>
        <w:br/>
      </w:r>
    </w:p>
    <w:sectPr w:rsidR="000A052A" w:rsidSect="00884418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D2E"/>
    <w:multiLevelType w:val="multilevel"/>
    <w:tmpl w:val="FA262E2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52A"/>
    <w:rsid w:val="000A052A"/>
    <w:rsid w:val="00103799"/>
    <w:rsid w:val="003157EA"/>
    <w:rsid w:val="007047A3"/>
    <w:rsid w:val="00884418"/>
    <w:rsid w:val="00AF0A79"/>
    <w:rsid w:val="00BD0554"/>
    <w:rsid w:val="00DE19D7"/>
    <w:rsid w:val="00F7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Normal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88441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84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rsid w:val="00884418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884418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884418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88441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884418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884418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953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Finta</dc:creator>
  <cp:lastModifiedBy>adriana.titel</cp:lastModifiedBy>
  <cp:revision>3</cp:revision>
  <dcterms:created xsi:type="dcterms:W3CDTF">2022-06-23T08:53:00Z</dcterms:created>
  <dcterms:modified xsi:type="dcterms:W3CDTF">2022-07-22T06:20:00Z</dcterms:modified>
</cp:coreProperties>
</file>